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-480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Хаматшина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Ильдуса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Ильясовича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10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Хаматшин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6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5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1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нарушен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представления декларации.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Хаматшин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явился,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защитником заявлено ходатайство о назначении </w:t>
      </w:r>
      <w:r>
        <w:rPr>
          <w:rFonts w:ascii="Times New Roman" w:eastAsia="Times New Roman" w:hAnsi="Times New Roman" w:cs="Times New Roman"/>
          <w:sz w:val="28"/>
          <w:szCs w:val="28"/>
        </w:rPr>
        <w:t>Хаматшину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И.И. наказания в виде предупреждения.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Хаматшина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7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Хаматшина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23354 от </w:t>
      </w:r>
      <w:r>
        <w:rPr>
          <w:rStyle w:val="cat-Dategrp-12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Хаматшина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Хаматшина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Хаматшина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Ильдуса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Ильясовича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3rplc-3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480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Dategrp-10rplc-15">
    <w:name w:val="cat-Date grp-10 rplc-15"/>
    <w:basedOn w:val="DefaultParagraphFont"/>
  </w:style>
  <w:style w:type="character" w:customStyle="1" w:styleId="cat-UserDefinedgrp-26rplc-16">
    <w:name w:val="cat-UserDefined grp-26 rplc-16"/>
    <w:basedOn w:val="DefaultParagraphFont"/>
  </w:style>
  <w:style w:type="character" w:customStyle="1" w:styleId="cat-Addressgrp-6rplc-19">
    <w:name w:val="cat-Address grp-6 rplc-19"/>
    <w:basedOn w:val="DefaultParagraphFont"/>
  </w:style>
  <w:style w:type="character" w:customStyle="1" w:styleId="cat-Addressgrp-5rplc-20">
    <w:name w:val="cat-Address grp-5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Addressgrp-7rplc-26">
    <w:name w:val="cat-Address grp-7 rplc-26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Dategrp-13rplc-34">
    <w:name w:val="cat-Date grp-13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